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SIWZ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201</w:t>
      </w:r>
      <w:r w:rsidR="009B6F64">
        <w:rPr>
          <w:rFonts w:ascii="Cambria" w:hAnsi="Cambria" w:cs="Arial"/>
          <w:sz w:val="20"/>
          <w:szCs w:val="20"/>
        </w:rPr>
        <w:t>9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FA40F8"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:rsidR="00593E35" w:rsidRPr="00E27BBD" w:rsidRDefault="00593E35" w:rsidP="00593E35">
      <w:pPr>
        <w:shd w:val="clear" w:color="auto" w:fill="BFBFBF"/>
        <w:spacing w:line="276" w:lineRule="auto"/>
        <w:jc w:val="center"/>
        <w:rPr>
          <w:rFonts w:ascii="Cambria" w:hAnsi="Cambria" w:cs="Arial,Bold"/>
          <w:b/>
          <w:bCs/>
        </w:rPr>
      </w:pPr>
      <w:r>
        <w:rPr>
          <w:rFonts w:ascii="Cambria" w:hAnsi="Cambria" w:cs="Arial,Bold"/>
          <w:b/>
          <w:bCs/>
        </w:rPr>
        <w:t>„</w:t>
      </w:r>
      <w:r w:rsidRPr="00E27BBD">
        <w:rPr>
          <w:rFonts w:ascii="Cambria" w:hAnsi="Cambria" w:cs="Arial,Bold"/>
          <w:b/>
          <w:bCs/>
        </w:rPr>
        <w:t xml:space="preserve">Budowa </w:t>
      </w:r>
      <w:r>
        <w:rPr>
          <w:rFonts w:ascii="Cambria" w:hAnsi="Cambria" w:cs="Arial,Bold"/>
          <w:b/>
          <w:bCs/>
        </w:rPr>
        <w:t>ścieżki edukacyjno-przyrodniczej jako asfaltowej drogi pieszo-rowerowej o długości 37,9 km”</w:t>
      </w:r>
    </w:p>
    <w:p w:rsidR="009B0D5D" w:rsidRPr="00FA40F8" w:rsidRDefault="009B0D5D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:rsidR="00D96CF5" w:rsidRDefault="00D96CF5" w:rsidP="00D96CF5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:rsidTr="0082468B">
        <w:trPr>
          <w:trHeight w:val="1848"/>
        </w:trPr>
        <w:tc>
          <w:tcPr>
            <w:tcW w:w="8860" w:type="dxa"/>
          </w:tcPr>
          <w:p w:rsidR="0082468B" w:rsidRDefault="00860FD9" w:rsidP="00424F5F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Zadanie 1 </w:t>
            </w:r>
          </w:p>
          <w:p w:rsidR="00D96CF5" w:rsidRPr="0025734D" w:rsidRDefault="00D96CF5" w:rsidP="00424F5F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D96CF5" w:rsidRPr="0025734D" w:rsidRDefault="00D96CF5" w:rsidP="00424F5F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D96CF5" w:rsidRDefault="00D96CF5" w:rsidP="00424F5F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860FD9" w:rsidRDefault="00860FD9" w:rsidP="00424F5F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60FD9" w:rsidRDefault="00860FD9" w:rsidP="00860FD9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Zadanie 2 </w:t>
            </w:r>
          </w:p>
          <w:p w:rsidR="00860FD9" w:rsidRPr="0025734D" w:rsidRDefault="00860FD9" w:rsidP="00860FD9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860FD9" w:rsidRPr="0025734D" w:rsidRDefault="00860FD9" w:rsidP="00860FD9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860FD9" w:rsidRDefault="00860FD9" w:rsidP="00860FD9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071E4B" w:rsidRDefault="00071E4B" w:rsidP="00860FD9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1E4B" w:rsidRDefault="00071E4B" w:rsidP="00071E4B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Zadanie 3 </w:t>
            </w:r>
          </w:p>
          <w:p w:rsidR="00071E4B" w:rsidRPr="0025734D" w:rsidRDefault="00071E4B" w:rsidP="00071E4B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071E4B" w:rsidRPr="0025734D" w:rsidRDefault="00071E4B" w:rsidP="00071E4B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071E4B" w:rsidRDefault="00071E4B" w:rsidP="00071E4B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071E4B" w:rsidRDefault="00071E4B" w:rsidP="00071E4B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1E4B" w:rsidRDefault="00071E4B" w:rsidP="00071E4B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Zadanie 4 </w:t>
            </w:r>
          </w:p>
          <w:p w:rsidR="00071E4B" w:rsidRPr="0025734D" w:rsidRDefault="00071E4B" w:rsidP="00071E4B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071E4B" w:rsidRPr="0025734D" w:rsidRDefault="00071E4B" w:rsidP="00071E4B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071E4B" w:rsidRDefault="00071E4B" w:rsidP="00071E4B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0F7E58" w:rsidRDefault="000F7E58" w:rsidP="000F7E58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Zadanie 5</w:t>
            </w:r>
          </w:p>
          <w:p w:rsidR="000F7E58" w:rsidRPr="0025734D" w:rsidRDefault="000F7E58" w:rsidP="000F7E58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0F7E58" w:rsidRPr="0025734D" w:rsidRDefault="000F7E58" w:rsidP="000F7E58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0F7E58" w:rsidRDefault="000F7E58" w:rsidP="000F7E58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0F7E58" w:rsidRDefault="000F7E58" w:rsidP="00071E4B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7E58" w:rsidRDefault="000F7E58" w:rsidP="000F7E58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6</w:t>
            </w:r>
            <w:bookmarkStart w:id="0" w:name="_GoBack"/>
            <w:bookmarkEnd w:id="0"/>
          </w:p>
          <w:p w:rsidR="000F7E58" w:rsidRPr="0025734D" w:rsidRDefault="000F7E58" w:rsidP="000F7E58">
            <w:pPr>
              <w:tabs>
                <w:tab w:val="left" w:pos="426"/>
              </w:tabs>
              <w:spacing w:before="12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0F7E58" w:rsidRPr="0025734D" w:rsidRDefault="000F7E58" w:rsidP="000F7E58">
            <w:pPr>
              <w:tabs>
                <w:tab w:val="left" w:pos="0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0F7E58" w:rsidRDefault="000F7E58" w:rsidP="000F7E58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0F7E58" w:rsidRPr="00860FD9" w:rsidRDefault="000F7E58" w:rsidP="00071E4B">
            <w:pPr>
              <w:tabs>
                <w:tab w:val="left" w:pos="426"/>
              </w:tabs>
              <w:spacing w:before="120"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96CF5" w:rsidRDefault="00D96CF5" w:rsidP="009A03C7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:rsidR="00016153" w:rsidRPr="00FA40F8" w:rsidRDefault="00016153" w:rsidP="009A03C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016153" w:rsidRPr="00FA40F8" w:rsidRDefault="00016153" w:rsidP="009A03C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W pkt. 22.</w:t>
      </w:r>
      <w:r w:rsidR="009E2D67">
        <w:rPr>
          <w:rFonts w:ascii="Cambria" w:eastAsia="Arial Unicode MS" w:hAnsi="Cambria" w:cs="Arial"/>
          <w:b/>
          <w:sz w:val="20"/>
          <w:szCs w:val="20"/>
        </w:rPr>
        <w:t>4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FA40F8" w:rsidRDefault="00016153" w:rsidP="009A03C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8C4BD5" w:rsidRPr="008C4BD5" w:rsidRDefault="008C4BD5" w:rsidP="008C4BD5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:rsidR="008C4BD5" w:rsidRPr="000F7E58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0F7E58">
        <w:rPr>
          <w:rFonts w:ascii="Cambria" w:hAnsi="Cambria" w:cs="Tahoma"/>
          <w:sz w:val="20"/>
          <w:szCs w:val="20"/>
        </w:rPr>
        <w:t>Numer faksu:</w:t>
      </w:r>
      <w:r w:rsidRPr="000F7E5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8C4BD5" w:rsidRPr="000F7E58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0F7E58">
        <w:rPr>
          <w:rFonts w:ascii="Cambria" w:hAnsi="Cambria" w:cs="Tahoma"/>
          <w:sz w:val="20"/>
          <w:szCs w:val="20"/>
        </w:rPr>
        <w:t>Numer REGON:</w:t>
      </w:r>
      <w:r w:rsidRPr="000F7E5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8C4BD5" w:rsidRPr="008C4BD5" w:rsidRDefault="008C4BD5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8C4BD5">
        <w:rPr>
          <w:rFonts w:ascii="Cambria" w:hAnsi="Cambria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8C4BD5" w:rsidRDefault="008C4BD5" w:rsidP="00096D7A">
      <w:pPr>
        <w:numPr>
          <w:ilvl w:val="0"/>
          <w:numId w:val="44"/>
        </w:numPr>
        <w:tabs>
          <w:tab w:val="left" w:pos="426"/>
        </w:tabs>
        <w:spacing w:after="240"/>
        <w:jc w:val="both"/>
        <w:rPr>
          <w:rFonts w:ascii="Cambria" w:hAnsi="Cambria" w:cs="Tahoma"/>
          <w:snapToGrid w:val="0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Okres </w:t>
      </w:r>
      <w:r w:rsidR="00996ACB">
        <w:rPr>
          <w:rFonts w:ascii="Cambria" w:hAnsi="Cambria" w:cs="Tahoma"/>
          <w:snapToGrid w:val="0"/>
          <w:sz w:val="20"/>
          <w:szCs w:val="20"/>
        </w:rPr>
        <w:t>gwarancji</w:t>
      </w:r>
      <w:r w:rsidR="00996ACB" w:rsidRPr="003F3B23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996ACB">
        <w:rPr>
          <w:rFonts w:ascii="Cambria" w:hAnsi="Cambria" w:cs="Tahoma"/>
          <w:snapToGrid w:val="0"/>
          <w:sz w:val="20"/>
          <w:szCs w:val="20"/>
        </w:rPr>
        <w:t>–</w:t>
      </w:r>
      <w:r w:rsidR="000A5C78">
        <w:rPr>
          <w:rFonts w:ascii="Cambria" w:hAnsi="Cambria" w:cs="Tahoma"/>
          <w:b/>
          <w:snapToGrid w:val="0"/>
          <w:sz w:val="20"/>
          <w:szCs w:val="20"/>
        </w:rPr>
        <w:t xml:space="preserve"> </w:t>
      </w:r>
      <w:r w:rsidR="00860FD9">
        <w:rPr>
          <w:rFonts w:ascii="Cambria" w:hAnsi="Cambria" w:cs="Tahoma"/>
          <w:b/>
          <w:snapToGrid w:val="0"/>
          <w:sz w:val="20"/>
          <w:szCs w:val="20"/>
        </w:rPr>
        <w:t xml:space="preserve">Zadanie 1 </w:t>
      </w:r>
      <w:r w:rsidR="00996ACB" w:rsidRPr="003F3B23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860FD9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860FD9">
        <w:rPr>
          <w:rFonts w:ascii="Cambria" w:hAnsi="Cambria" w:cs="Tahoma"/>
          <w:b/>
          <w:snapToGrid w:val="0"/>
          <w:sz w:val="20"/>
          <w:szCs w:val="20"/>
        </w:rPr>
        <w:t xml:space="preserve">Zadanie 2 </w:t>
      </w:r>
      <w:r w:rsidR="00860FD9" w:rsidRPr="003F3B23">
        <w:rPr>
          <w:rFonts w:ascii="Cambria" w:hAnsi="Cambria" w:cs="Tahoma"/>
          <w:b/>
          <w:bCs/>
          <w:sz w:val="20"/>
          <w:szCs w:val="20"/>
        </w:rPr>
        <w:t xml:space="preserve">………….. </w:t>
      </w:r>
      <w:r w:rsidR="00071E4B">
        <w:rPr>
          <w:rFonts w:ascii="Cambria" w:hAnsi="Cambria" w:cs="Tahoma"/>
          <w:b/>
          <w:snapToGrid w:val="0"/>
          <w:sz w:val="20"/>
          <w:szCs w:val="20"/>
        </w:rPr>
        <w:t xml:space="preserve">Zadanie 3 </w:t>
      </w:r>
      <w:r w:rsidR="00071E4B" w:rsidRPr="003F3B23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071E4B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071E4B">
        <w:rPr>
          <w:rFonts w:ascii="Cambria" w:hAnsi="Cambria" w:cs="Tahoma"/>
          <w:b/>
          <w:snapToGrid w:val="0"/>
          <w:sz w:val="20"/>
          <w:szCs w:val="20"/>
        </w:rPr>
        <w:t xml:space="preserve">Zadanie 4 </w:t>
      </w:r>
      <w:r w:rsidR="00071E4B" w:rsidRPr="003F3B23">
        <w:rPr>
          <w:rFonts w:ascii="Cambria" w:hAnsi="Cambria" w:cs="Tahoma"/>
          <w:b/>
          <w:bCs/>
          <w:sz w:val="20"/>
          <w:szCs w:val="20"/>
        </w:rPr>
        <w:t xml:space="preserve">………….. </w:t>
      </w:r>
      <w:r w:rsidR="00860FD9" w:rsidRPr="003F3B23">
        <w:rPr>
          <w:rFonts w:ascii="Cambria" w:hAnsi="Cambria" w:cs="Tahoma"/>
          <w:b/>
          <w:bCs/>
          <w:sz w:val="20"/>
          <w:szCs w:val="20"/>
        </w:rPr>
        <w:t>miesięcy</w:t>
      </w:r>
      <w:r w:rsidR="009B6F64">
        <w:rPr>
          <w:rFonts w:ascii="Cambria" w:hAnsi="Cambria" w:cs="Tahoma"/>
          <w:b/>
          <w:bCs/>
          <w:sz w:val="20"/>
          <w:szCs w:val="20"/>
        </w:rPr>
        <w:t xml:space="preserve"> Zadanie 5 ………………… miesięcy Zadanie 6 ……………… miesięcy</w:t>
      </w:r>
      <w:r w:rsidR="000A5C78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996ACB">
        <w:rPr>
          <w:rFonts w:ascii="Cambria" w:hAnsi="Cambria" w:cs="Tahoma"/>
          <w:snapToGrid w:val="0"/>
          <w:sz w:val="20"/>
          <w:szCs w:val="20"/>
        </w:rPr>
        <w:t>(w</w:t>
      </w:r>
      <w:r w:rsidR="00996ACB" w:rsidRPr="003F3B23">
        <w:rPr>
          <w:rFonts w:ascii="Cambria" w:hAnsi="Cambria" w:cs="Tahoma"/>
          <w:snapToGrid w:val="0"/>
          <w:sz w:val="20"/>
          <w:szCs w:val="20"/>
        </w:rPr>
        <w:t xml:space="preserve"> przypadku nie określenia okresu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 gwarancji</w:t>
      </w:r>
      <w:r w:rsidR="00996ACB" w:rsidRPr="003F3B23">
        <w:rPr>
          <w:rFonts w:ascii="Cambria" w:hAnsi="Cambria" w:cs="Tahoma"/>
          <w:snapToGrid w:val="0"/>
          <w:sz w:val="20"/>
          <w:szCs w:val="20"/>
        </w:rPr>
        <w:t xml:space="preserve"> przyjmuje się okres </w:t>
      </w:r>
      <w:r w:rsidR="00996ACB">
        <w:rPr>
          <w:rFonts w:ascii="Cambria" w:hAnsi="Cambria" w:cs="Tahoma"/>
          <w:snapToGrid w:val="0"/>
          <w:sz w:val="20"/>
          <w:szCs w:val="20"/>
        </w:rPr>
        <w:t>36</w:t>
      </w:r>
      <w:r w:rsidR="00996ACB" w:rsidRPr="003F3B23">
        <w:rPr>
          <w:rFonts w:ascii="Cambria" w:hAnsi="Cambria" w:cs="Tahoma"/>
          <w:snapToGrid w:val="0"/>
          <w:sz w:val="20"/>
          <w:szCs w:val="20"/>
        </w:rPr>
        <w:t xml:space="preserve"> miesięcy</w:t>
      </w:r>
      <w:r w:rsidRPr="008C4BD5">
        <w:rPr>
          <w:rFonts w:ascii="Cambria" w:hAnsi="Cambria" w:cs="Tahoma"/>
          <w:snapToGrid w:val="0"/>
          <w:sz w:val="20"/>
          <w:szCs w:val="20"/>
        </w:rPr>
        <w:t xml:space="preserve">. </w:t>
      </w:r>
    </w:p>
    <w:p w:rsidR="00096D7A" w:rsidRPr="008C4BD5" w:rsidRDefault="00096D7A" w:rsidP="00096D7A">
      <w:pPr>
        <w:numPr>
          <w:ilvl w:val="0"/>
          <w:numId w:val="44"/>
        </w:numPr>
        <w:tabs>
          <w:tab w:val="left" w:pos="426"/>
        </w:tabs>
        <w:spacing w:after="240"/>
        <w:jc w:val="both"/>
        <w:rPr>
          <w:rFonts w:ascii="Cambria" w:hAnsi="Cambria" w:cs="Tahoma"/>
          <w:snapToGrid w:val="0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>Dodatkowe doświadczenie dla zadania …………… wynosi ……………….. .</w:t>
      </w:r>
    </w:p>
    <w:p w:rsidR="008C4BD5" w:rsidRP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SIWZ.</w:t>
      </w:r>
    </w:p>
    <w:p w:rsidR="008C4BD5" w:rsidRP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istotnych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8C4BD5" w:rsidRP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8C4BD5" w:rsidRP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8C4BD5" w:rsidRPr="008C4BD5" w:rsidRDefault="008C4BD5" w:rsidP="008C4BD5">
      <w:pPr>
        <w:numPr>
          <w:ilvl w:val="0"/>
          <w:numId w:val="44"/>
        </w:numPr>
        <w:spacing w:after="240"/>
        <w:ind w:left="426" w:right="40" w:hanging="426"/>
        <w:jc w:val="both"/>
        <w:rPr>
          <w:rFonts w:ascii="Cambria" w:hAnsi="Cambria"/>
          <w:b/>
          <w:sz w:val="20"/>
          <w:szCs w:val="20"/>
        </w:rPr>
      </w:pPr>
      <w:r w:rsidRPr="008C4BD5">
        <w:rPr>
          <w:rFonts w:ascii="Cambria" w:hAnsi="Cambria" w:cs="Calibri"/>
          <w:sz w:val="20"/>
          <w:szCs w:val="20"/>
        </w:rPr>
        <w:t xml:space="preserve">Informuję, że </w:t>
      </w:r>
      <w:r w:rsidRPr="008C4BD5">
        <w:rPr>
          <w:rFonts w:ascii="Cambria" w:hAnsi="Cambria" w:cs="Calibri"/>
          <w:b/>
          <w:sz w:val="20"/>
          <w:szCs w:val="20"/>
        </w:rPr>
        <w:t>jestem / nie jestem</w:t>
      </w:r>
      <w:r w:rsidRPr="008C4BD5">
        <w:rPr>
          <w:rFonts w:ascii="Cambria" w:hAnsi="Cambria" w:cs="Calibri"/>
          <w:sz w:val="20"/>
          <w:szCs w:val="20"/>
        </w:rPr>
        <w:t xml:space="preserve"> (niepotrzebne skreślić) </w:t>
      </w:r>
      <w:r w:rsidRPr="008C4BD5">
        <w:rPr>
          <w:rFonts w:ascii="Cambria" w:hAnsi="Cambria" w:cs="Calibri"/>
          <w:b/>
          <w:sz w:val="20"/>
          <w:szCs w:val="20"/>
        </w:rPr>
        <w:t>małym/średnim*** przedsiębiorcą</w:t>
      </w:r>
      <w:r w:rsidRPr="008C4BD5">
        <w:rPr>
          <w:rFonts w:ascii="Cambria" w:hAnsi="Cambria"/>
          <w:b/>
          <w:sz w:val="20"/>
          <w:szCs w:val="20"/>
        </w:rPr>
        <w:t>.</w:t>
      </w:r>
    </w:p>
    <w:p w:rsidR="008C4BD5" w:rsidRPr="008C4BD5" w:rsidRDefault="008C4BD5" w:rsidP="008C4BD5">
      <w:pPr>
        <w:ind w:left="284" w:hanging="284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8C4BD5">
        <w:rPr>
          <w:rFonts w:ascii="Cambria" w:eastAsia="Calibri" w:hAnsi="Cambria"/>
          <w:i/>
          <w:sz w:val="20"/>
          <w:szCs w:val="20"/>
          <w:lang w:eastAsia="en-GB"/>
        </w:rPr>
        <w:t>***</w:t>
      </w:r>
      <w:r w:rsidRPr="008C4BD5">
        <w:rPr>
          <w:rFonts w:ascii="Cambria" w:eastAsia="Calibri" w:hAnsi="Cambria"/>
          <w:b/>
          <w:i/>
          <w:color w:val="000000"/>
          <w:sz w:val="20"/>
          <w:szCs w:val="20"/>
          <w:lang w:eastAsia="en-GB"/>
        </w:rPr>
        <w:t>Małe przedsiębiorstwo</w:t>
      </w:r>
      <w:r w:rsidRPr="008C4BD5">
        <w:rPr>
          <w:rFonts w:ascii="Cambria" w:eastAsia="Calibri" w:hAnsi="Cambria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8C4BD5" w:rsidRPr="008C4BD5" w:rsidRDefault="008C4BD5" w:rsidP="008C4BD5">
      <w:pPr>
        <w:ind w:left="284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8C4BD5">
        <w:rPr>
          <w:rFonts w:ascii="Cambria" w:eastAsia="Calibri" w:hAnsi="Cambria"/>
          <w:b/>
          <w:i/>
          <w:sz w:val="20"/>
          <w:szCs w:val="20"/>
          <w:lang w:eastAsia="en-GB"/>
        </w:rPr>
        <w:t>Średnie przedsiębiorstwa</w:t>
      </w:r>
      <w:r w:rsidRPr="008C4BD5">
        <w:rPr>
          <w:rFonts w:ascii="Cambria" w:eastAsia="Calibri" w:hAnsi="Cambria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8C4BD5">
        <w:rPr>
          <w:rFonts w:ascii="Cambria" w:eastAsia="Calibri" w:hAnsi="Cambria"/>
          <w:b/>
          <w:i/>
          <w:sz w:val="20"/>
          <w:szCs w:val="20"/>
          <w:lang w:eastAsia="en-GB"/>
        </w:rPr>
        <w:t xml:space="preserve"> </w:t>
      </w:r>
      <w:r w:rsidRPr="008C4BD5">
        <w:rPr>
          <w:rFonts w:ascii="Cambria" w:eastAsia="Calibri" w:hAnsi="Cambria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8C4BD5" w:rsidRPr="008C4BD5" w:rsidRDefault="008C4BD5" w:rsidP="008C4BD5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</w:p>
    <w:p w:rsid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8C4BD5">
        <w:rPr>
          <w:rFonts w:ascii="Cambria" w:hAnsi="Cambria" w:cs="Tahoma"/>
          <w:b/>
          <w:sz w:val="20"/>
          <w:szCs w:val="20"/>
        </w:rPr>
        <w:t>…....</w:t>
      </w:r>
      <w:r w:rsidRPr="008C4BD5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8C4BD5">
        <w:rPr>
          <w:rFonts w:ascii="Cambria" w:hAnsi="Cambria" w:cs="Tahoma"/>
          <w:b/>
          <w:sz w:val="20"/>
          <w:szCs w:val="20"/>
        </w:rPr>
        <w:t xml:space="preserve">….... </w:t>
      </w:r>
      <w:r w:rsidRPr="008C4BD5">
        <w:rPr>
          <w:rFonts w:ascii="Cambria" w:hAnsi="Cambria" w:cs="Tahoma"/>
          <w:sz w:val="20"/>
          <w:szCs w:val="20"/>
        </w:rPr>
        <w:t xml:space="preserve">do nr </w:t>
      </w:r>
      <w:r w:rsidRPr="008C4BD5">
        <w:rPr>
          <w:rFonts w:ascii="Cambria" w:hAnsi="Cambria" w:cs="Tahoma"/>
          <w:b/>
          <w:sz w:val="20"/>
          <w:szCs w:val="20"/>
        </w:rPr>
        <w:t>…....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Na przedmiot zamówienia udzielam gwarancji jakości na okres ……….. miesięcy oraz rękojmi za wady na okres 60 miesięcy licząc od dnia odbioru końcowego całego zakresu robót.</w:t>
      </w:r>
      <w:r>
        <w:rPr>
          <w:rFonts w:ascii="Cambria" w:hAnsi="Cambria" w:cs="Tahoma"/>
          <w:b/>
          <w:sz w:val="20"/>
          <w:szCs w:val="20"/>
        </w:rPr>
        <w:t>, dodatkowe doświadczenie jako kryterium ………………….. .</w:t>
      </w:r>
    </w:p>
    <w:p w:rsid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Oświadczam, iż pozostaję związany niniejszą ofertą na okres 30 dni licząc od ostatecznego terminu składania ofert.</w:t>
      </w:r>
    </w:p>
    <w:p w:rsidR="009B6F64" w:rsidRPr="009B6F64" w:rsidRDefault="009B6F64" w:rsidP="00796A79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Oświadczam, że zapoznałem się z istotnymi dla stron postanowieniami, które zostaną wprowadzone do treści zawieranej umowy określone we wzorze umowy ( załącznik nr 6), które w pełni i bez zastrzeżeń akceptuję. 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Niniejsze zamówienie zrealizuję sam*/przy udziale podwykonawców*.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...........................................................................................................................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   (część zamówienia, której wykonanie wykonawca zamierza powierzyć podwykonawcy) 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Oświadczam, że w celu wykazania spełniania  warunków udziału w postępowaniu, o których mowa w art. 22 ust. 1 ustawy </w:t>
      </w:r>
      <w:proofErr w:type="spellStart"/>
      <w:r w:rsidRPr="009B6F64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9B6F64">
        <w:rPr>
          <w:rFonts w:ascii="Cambria" w:hAnsi="Cambria" w:cs="Tahoma"/>
          <w:b/>
          <w:sz w:val="20"/>
          <w:szCs w:val="20"/>
        </w:rPr>
        <w:t>. powołuję się na zasoby podwykonawców wskazanych poniżej *: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…………………………………………………………………………………………………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              ( nazwa (firma) podwykonawcy na zasoby którego powołuje się wykonawca) 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Wartość lub procentowa część zamówienia, jaka zostanie powierzona podwykonawcy lub podwykonawcom: …..................................................................................................................................</w:t>
      </w:r>
    </w:p>
    <w:p w:rsid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Oświadczam, pouczony o odpowiedzialności  karnej wynikającej  z art. 297 § 1 Kk, że wszystkie złożone do oferty dokumenty i oświadczenia są prawdziwe oraz opisują stan faktyczny i prawny na dzień sporządzenia oferty.</w:t>
      </w:r>
    </w:p>
    <w:p w:rsidR="009B6F64" w:rsidRPr="009B6F64" w:rsidRDefault="009B6F64" w:rsidP="00796A79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 Informujemy, że: 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wybór oferty nie będzie prowadzić do powstania u Zamawiającego  obowiązku podatkowego*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- wybór oferty będzie prowadzić do powstania u Zamawiającego obowiązku podatkowego w odniesieniu do następujących  towarów/ usług ( w zależności od przedmiotu zamówienia)*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lastRenderedPageBreak/>
        <w:t>...................................................................................................................................................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Wartość towaru / usług ( w zależności od przedmiotu zamówienia) powodująca obowiązek podatkowy u Zamawiającego  to …………………………zł netto*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Dotyczy Wykonawców, których oferty będą generować obowiązek doliczenia wartości podatku VAT do wartości netto oferty, tj. w przypadku: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Wewnątrzwspólnotowego  nabycia towarów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Mechanizmu odwróconego  obciążenia , o którym mowa w art. 17 ust. 1 pkt. 7 ustawy o podatku  od towarów i usług.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Importu usług lub importu towarów, z którymi wiąże się  obowiązek doliczenia  przez zamawiającego przy porównaniu cen ofertowych podatku VAT.</w:t>
      </w:r>
    </w:p>
    <w:p w:rsidR="009B6F64" w:rsidRPr="009B6F64" w:rsidRDefault="009B6F64" w:rsidP="009B6F64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17.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</w:p>
    <w:p w:rsidR="009B6F64" w:rsidRPr="009B6F64" w:rsidRDefault="009B6F64" w:rsidP="009B6F64">
      <w:pPr>
        <w:numPr>
          <w:ilvl w:val="0"/>
          <w:numId w:val="44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 xml:space="preserve"> </w:t>
      </w:r>
      <w:proofErr w:type="spellStart"/>
      <w:r w:rsidRPr="009B6F64">
        <w:rPr>
          <w:rFonts w:ascii="Cambria" w:hAnsi="Cambria" w:cs="Tahoma"/>
          <w:b/>
          <w:sz w:val="20"/>
          <w:szCs w:val="20"/>
        </w:rPr>
        <w:t>Oświadczam,że</w:t>
      </w:r>
      <w:proofErr w:type="spellEnd"/>
      <w:r w:rsidRPr="009B6F64">
        <w:rPr>
          <w:rFonts w:ascii="Cambria" w:hAnsi="Cambria" w:cs="Tahoma"/>
          <w:b/>
          <w:sz w:val="20"/>
          <w:szCs w:val="20"/>
        </w:rPr>
        <w:t xml:space="preserve"> sposób reprezentacji Wykonawcy */Wykonawców wspólnie ubiegających się o udzielenie zamówienia dla potrzeb niniejszego zamówienia jest następujący :</w:t>
      </w: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</w:p>
    <w:p w:rsidR="009B6F64" w:rsidRP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…………………………………………………………………………………………………</w:t>
      </w:r>
    </w:p>
    <w:p w:rsidR="009B6F64" w:rsidRDefault="009B6F64" w:rsidP="009B6F64">
      <w:pPr>
        <w:spacing w:after="12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9B6F64">
        <w:rPr>
          <w:rFonts w:ascii="Cambria" w:hAnsi="Cambria" w:cs="Tahoma"/>
          <w:b/>
          <w:sz w:val="20"/>
          <w:szCs w:val="20"/>
        </w:rPr>
        <w:t>( wypełniają jedynie  przedsiębiorcy  składający  wspólną ofertę – spółki cywilne lub konsorcja)</w:t>
      </w:r>
    </w:p>
    <w:p w:rsidR="009B6F64" w:rsidRPr="008C4BD5" w:rsidRDefault="009B6F64" w:rsidP="009B6F64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:rsidR="008C4BD5" w:rsidRPr="008C4BD5" w:rsidRDefault="008C4BD5" w:rsidP="008C4BD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9A03C7" w:rsidRP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9A03C7" w:rsidRPr="009A03C7" w:rsidSect="007B718D">
      <w:headerReference w:type="default" r:id="rId7"/>
      <w:footerReference w:type="even" r:id="rId8"/>
      <w:footerReference w:type="default" r:id="rId9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DA" w:rsidRDefault="00D25FDA">
      <w:r>
        <w:separator/>
      </w:r>
    </w:p>
  </w:endnote>
  <w:endnote w:type="continuationSeparator" w:id="0">
    <w:p w:rsidR="00D25FDA" w:rsidRDefault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:rsidR="009C4DF5" w:rsidRPr="007B718D" w:rsidRDefault="009C4DF5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  <w:r>
      <w:rPr>
        <w:rFonts w:ascii="Cambria" w:hAnsi="Cambria" w:cs="Tahoma"/>
        <w:sz w:val="18"/>
        <w:szCs w:val="18"/>
        <w:lang w:val="pl-PL"/>
      </w:rPr>
      <w:t>………………….</w:t>
    </w:r>
    <w:r w:rsidRPr="007B718D">
      <w:rPr>
        <w:rFonts w:ascii="Cambria" w:hAnsi="Cambria" w:cs="Tahoma"/>
        <w:sz w:val="18"/>
        <w:szCs w:val="18"/>
      </w:rPr>
      <w:t>....................................................................</w:t>
    </w:r>
    <w:r w:rsidRPr="007B718D">
      <w:rPr>
        <w:rFonts w:ascii="Cambria" w:hAnsi="Cambria" w:cs="Tahoma"/>
        <w:sz w:val="18"/>
        <w:szCs w:val="18"/>
      </w:rPr>
      <w:br/>
      <w:t>(podpis osoby uprawnionej do reprezentacji</w:t>
    </w:r>
    <w:r w:rsidRPr="007B718D">
      <w:rPr>
        <w:rFonts w:ascii="Cambria" w:hAnsi="Cambria" w:cs="Tahoma"/>
        <w:sz w:val="18"/>
        <w:szCs w:val="18"/>
        <w:lang w:val="pl-P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DA" w:rsidRDefault="00D25FDA">
      <w:r>
        <w:separator/>
      </w:r>
    </w:p>
  </w:footnote>
  <w:footnote w:type="continuationSeparator" w:id="0">
    <w:p w:rsidR="00D25FDA" w:rsidRDefault="00D2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F5" w:rsidRDefault="009C4DF5" w:rsidP="00A533A9">
    <w:pPr>
      <w:pStyle w:val="Nagwek"/>
      <w:rPr>
        <w:noProof/>
        <w:lang w:val="pl-PL" w:eastAsia="pl-PL"/>
      </w:rPr>
    </w:pPr>
  </w:p>
  <w:p w:rsidR="009974C5" w:rsidRDefault="009974C5" w:rsidP="00A533A9">
    <w:pPr>
      <w:pStyle w:val="Nagwek"/>
    </w:pPr>
  </w:p>
  <w:p w:rsidR="009C4DF5" w:rsidRPr="00A533A9" w:rsidRDefault="009C4DF5" w:rsidP="00A533A9">
    <w:pPr>
      <w:pStyle w:val="Standard"/>
      <w:rPr>
        <w:rFonts w:ascii="Cambria" w:hAnsi="Cambria"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B6F64" w:rsidRPr="009B6F64">
      <w:rPr>
        <w:rFonts w:ascii="Cambria" w:hAnsi="Cambria"/>
        <w:sz w:val="20"/>
        <w:szCs w:val="20"/>
      </w:rPr>
      <w:t>IZP.272.6.2019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9CDC4556"/>
    <w:lvl w:ilvl="0" w:tplc="3FFAE8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2"/>
  </w:num>
  <w:num w:numId="15">
    <w:abstractNumId w:val="26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7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4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3"/>
  </w:num>
  <w:num w:numId="4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19E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1E4B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6D7A"/>
    <w:rsid w:val="000970DD"/>
    <w:rsid w:val="000A0528"/>
    <w:rsid w:val="000A14D0"/>
    <w:rsid w:val="000A1940"/>
    <w:rsid w:val="000A1981"/>
    <w:rsid w:val="000A27ED"/>
    <w:rsid w:val="000A3AB9"/>
    <w:rsid w:val="000A3BB7"/>
    <w:rsid w:val="000A5C78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7E58"/>
    <w:rsid w:val="0010294D"/>
    <w:rsid w:val="00102A85"/>
    <w:rsid w:val="00102C0C"/>
    <w:rsid w:val="00102C13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047B"/>
    <w:rsid w:val="001568FB"/>
    <w:rsid w:val="00157704"/>
    <w:rsid w:val="00160377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3E27"/>
    <w:rsid w:val="00194CF3"/>
    <w:rsid w:val="00197122"/>
    <w:rsid w:val="001979DB"/>
    <w:rsid w:val="001A1117"/>
    <w:rsid w:val="001A2E6E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2315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4225"/>
    <w:rsid w:val="0032503B"/>
    <w:rsid w:val="00325720"/>
    <w:rsid w:val="00330A77"/>
    <w:rsid w:val="00331D6C"/>
    <w:rsid w:val="0033364D"/>
    <w:rsid w:val="00333E3F"/>
    <w:rsid w:val="00333F6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576F"/>
    <w:rsid w:val="003B6F73"/>
    <w:rsid w:val="003C48F1"/>
    <w:rsid w:val="003C4B19"/>
    <w:rsid w:val="003C5E03"/>
    <w:rsid w:val="003C659A"/>
    <w:rsid w:val="003C7514"/>
    <w:rsid w:val="003D1ED1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374E"/>
    <w:rsid w:val="0044403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3E35"/>
    <w:rsid w:val="00595F14"/>
    <w:rsid w:val="00596C55"/>
    <w:rsid w:val="005A1915"/>
    <w:rsid w:val="005A3AF6"/>
    <w:rsid w:val="005A4EF6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E20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96A79"/>
    <w:rsid w:val="007A0335"/>
    <w:rsid w:val="007A7C26"/>
    <w:rsid w:val="007B21B2"/>
    <w:rsid w:val="007B4461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68B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0FD9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28AD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4BD5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6ACB"/>
    <w:rsid w:val="009970AA"/>
    <w:rsid w:val="009974C5"/>
    <w:rsid w:val="009A03C7"/>
    <w:rsid w:val="009A0530"/>
    <w:rsid w:val="009A0A84"/>
    <w:rsid w:val="009A3ED7"/>
    <w:rsid w:val="009A410D"/>
    <w:rsid w:val="009A4C9A"/>
    <w:rsid w:val="009A5616"/>
    <w:rsid w:val="009A63E0"/>
    <w:rsid w:val="009B0D5D"/>
    <w:rsid w:val="009B6F64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13F4"/>
    <w:rsid w:val="009E2D67"/>
    <w:rsid w:val="009E3C0C"/>
    <w:rsid w:val="009E6B1D"/>
    <w:rsid w:val="009F246A"/>
    <w:rsid w:val="009F2CBB"/>
    <w:rsid w:val="009F3788"/>
    <w:rsid w:val="009F41F4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01AA"/>
    <w:rsid w:val="00AB2527"/>
    <w:rsid w:val="00AB3D1E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7CA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25FDA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96CF5"/>
    <w:rsid w:val="00DA0D25"/>
    <w:rsid w:val="00DA3046"/>
    <w:rsid w:val="00DA4EB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10C4"/>
    <w:rsid w:val="00DD2EAB"/>
    <w:rsid w:val="00DD3005"/>
    <w:rsid w:val="00DD3AAC"/>
    <w:rsid w:val="00DE0673"/>
    <w:rsid w:val="00DE5733"/>
    <w:rsid w:val="00DE5ACF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2069"/>
    <w:rsid w:val="00E15518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6AE3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69BD4-9353-498B-818A-1DCE952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Sebastian Cichy</cp:lastModifiedBy>
  <cp:revision>3</cp:revision>
  <cp:lastPrinted>2013-04-03T06:33:00Z</cp:lastPrinted>
  <dcterms:created xsi:type="dcterms:W3CDTF">2019-05-29T09:57:00Z</dcterms:created>
  <dcterms:modified xsi:type="dcterms:W3CDTF">2019-05-29T10:06:00Z</dcterms:modified>
</cp:coreProperties>
</file>